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29" w:rsidRPr="00912FD5" w:rsidRDefault="00912FD5" w:rsidP="00B97B98">
      <w:pPr>
        <w:autoSpaceDE w:val="0"/>
        <w:autoSpaceDN w:val="0"/>
        <w:adjustRightInd w:val="0"/>
        <w:spacing w:after="200"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-471805</wp:posOffset>
            </wp:positionV>
            <wp:extent cx="2447925" cy="1731010"/>
            <wp:effectExtent l="0" t="0" r="9525" b="254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De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629" w:rsidRPr="00912FD5">
        <w:rPr>
          <w:rFonts w:ascii="Verdana" w:hAnsi="Verdana" w:cs="Arial"/>
          <w:b/>
          <w:bCs/>
          <w:color w:val="000000"/>
          <w:sz w:val="28"/>
          <w:szCs w:val="28"/>
        </w:rPr>
        <w:t>Formulier voor aanvraag deelname City Deal Elektri</w:t>
      </w:r>
      <w:r w:rsidR="00022E81" w:rsidRPr="00912FD5">
        <w:rPr>
          <w:rFonts w:ascii="Verdana" w:hAnsi="Verdana" w:cs="Arial"/>
          <w:b/>
          <w:bCs/>
          <w:color w:val="000000"/>
          <w:sz w:val="28"/>
          <w:szCs w:val="28"/>
        </w:rPr>
        <w:t>s</w:t>
      </w:r>
      <w:r w:rsidR="005E2629" w:rsidRPr="00912FD5">
        <w:rPr>
          <w:rFonts w:ascii="Verdana" w:hAnsi="Verdana" w:cs="Arial"/>
          <w:b/>
          <w:bCs/>
          <w:color w:val="000000"/>
          <w:sz w:val="28"/>
          <w:szCs w:val="28"/>
        </w:rPr>
        <w:t xml:space="preserve">che </w:t>
      </w:r>
      <w:r w:rsidR="00022E81" w:rsidRPr="00912FD5">
        <w:rPr>
          <w:rFonts w:ascii="Verdana" w:hAnsi="Verdana" w:cs="Arial"/>
          <w:b/>
          <w:bCs/>
          <w:color w:val="000000"/>
          <w:sz w:val="28"/>
          <w:szCs w:val="28"/>
        </w:rPr>
        <w:t>d</w:t>
      </w:r>
      <w:r w:rsidR="005E2629" w:rsidRPr="00912FD5">
        <w:rPr>
          <w:rFonts w:ascii="Verdana" w:hAnsi="Verdana" w:cs="Arial"/>
          <w:b/>
          <w:bCs/>
          <w:color w:val="000000"/>
          <w:sz w:val="28"/>
          <w:szCs w:val="28"/>
        </w:rPr>
        <w:t>eelmobiliteit</w:t>
      </w:r>
    </w:p>
    <w:p w:rsidR="00912FD5" w:rsidRDefault="00912FD5" w:rsidP="00B97B98">
      <w:pPr>
        <w:spacing w:line="360" w:lineRule="auto"/>
      </w:pPr>
    </w:p>
    <w:p w:rsidR="00912FD5" w:rsidRDefault="00912FD5" w:rsidP="00B97B98">
      <w:pPr>
        <w:spacing w:line="360" w:lineRule="auto"/>
      </w:pPr>
    </w:p>
    <w:p w:rsidR="00912FD5" w:rsidRDefault="00912FD5" w:rsidP="00B97B98">
      <w:pPr>
        <w:spacing w:line="360" w:lineRule="auto"/>
      </w:pPr>
    </w:p>
    <w:p w:rsidR="005E2629" w:rsidRPr="00912FD5" w:rsidRDefault="00115D01" w:rsidP="00340A0E">
      <w:pPr>
        <w:pStyle w:val="Lijstalinea"/>
        <w:numPr>
          <w:ilvl w:val="0"/>
          <w:numId w:val="32"/>
        </w:numPr>
        <w:spacing w:after="200" w:line="360" w:lineRule="auto"/>
        <w:rPr>
          <w:b/>
          <w:sz w:val="22"/>
        </w:rPr>
      </w:pPr>
      <w:r>
        <w:rPr>
          <w:b/>
          <w:sz w:val="22"/>
        </w:rPr>
        <w:t>Algemene gegevens</w:t>
      </w:r>
    </w:p>
    <w:p w:rsidR="00022E81" w:rsidRDefault="00B7052C" w:rsidP="00B7052C">
      <w:pPr>
        <w:tabs>
          <w:tab w:val="left" w:pos="3402"/>
        </w:tabs>
        <w:spacing w:line="360" w:lineRule="auto"/>
      </w:pPr>
      <w:r>
        <w:t>Naam aanvrager</w:t>
      </w:r>
      <w:r>
        <w:tab/>
        <w:t>: …………………………………………………………………………………………………</w:t>
      </w:r>
    </w:p>
    <w:p w:rsidR="009D2FEC" w:rsidRDefault="009D2FEC" w:rsidP="00B7052C">
      <w:pPr>
        <w:tabs>
          <w:tab w:val="left" w:pos="3402"/>
        </w:tabs>
        <w:spacing w:line="360" w:lineRule="auto"/>
      </w:pPr>
      <w:r>
        <w:t>Rechtsvorm</w:t>
      </w:r>
      <w:r w:rsidR="00B7052C">
        <w:tab/>
      </w:r>
      <w:r>
        <w:t>:</w:t>
      </w:r>
      <w:r w:rsidR="00B7052C">
        <w:t xml:space="preserve"> …………………………………………………………………………………………………</w:t>
      </w:r>
    </w:p>
    <w:p w:rsidR="009D2FEC" w:rsidRDefault="00022E81" w:rsidP="00B7052C">
      <w:pPr>
        <w:tabs>
          <w:tab w:val="left" w:pos="3402"/>
        </w:tabs>
        <w:spacing w:line="360" w:lineRule="auto"/>
      </w:pPr>
      <w:r>
        <w:t>Posta</w:t>
      </w:r>
      <w:r w:rsidR="009D2FEC">
        <w:t>dres</w:t>
      </w:r>
      <w:r>
        <w:t>/postcode/plaats</w:t>
      </w:r>
      <w:r w:rsidR="00B7052C">
        <w:tab/>
      </w:r>
      <w:r w:rsidR="009D2FEC">
        <w:t>:</w:t>
      </w:r>
      <w:r w:rsidR="00B7052C">
        <w:t xml:space="preserve"> …………………………………………………………………………………………………</w:t>
      </w:r>
    </w:p>
    <w:p w:rsidR="009D2FEC" w:rsidRDefault="009D2FEC" w:rsidP="00B7052C">
      <w:pPr>
        <w:tabs>
          <w:tab w:val="left" w:pos="3402"/>
        </w:tabs>
        <w:spacing w:line="360" w:lineRule="auto"/>
      </w:pPr>
      <w:r>
        <w:t>Vestigings</w:t>
      </w:r>
      <w:r w:rsidR="00022E81">
        <w:t>adres/</w:t>
      </w:r>
      <w:r>
        <w:t>plaats</w:t>
      </w:r>
      <w:r w:rsidR="00B7052C">
        <w:tab/>
      </w:r>
      <w:r>
        <w:t>:</w:t>
      </w:r>
      <w:r w:rsidR="00B7052C">
        <w:t xml:space="preserve"> …………………………………………………………………………………………………</w:t>
      </w:r>
    </w:p>
    <w:p w:rsidR="005E2629" w:rsidRDefault="005E2629" w:rsidP="00B7052C">
      <w:pPr>
        <w:tabs>
          <w:tab w:val="left" w:pos="3402"/>
        </w:tabs>
        <w:spacing w:line="360" w:lineRule="auto"/>
      </w:pPr>
      <w:r>
        <w:t>Website</w:t>
      </w:r>
      <w:r w:rsidR="00B7052C">
        <w:tab/>
      </w:r>
      <w:r>
        <w:t>:</w:t>
      </w:r>
      <w:r w:rsidR="00B7052C">
        <w:t xml:space="preserve"> …………………………………………………………………………………………………</w:t>
      </w:r>
    </w:p>
    <w:p w:rsidR="005E2629" w:rsidRDefault="005E2629" w:rsidP="00B7052C">
      <w:pPr>
        <w:tabs>
          <w:tab w:val="left" w:pos="3402"/>
        </w:tabs>
        <w:spacing w:line="360" w:lineRule="auto"/>
      </w:pPr>
      <w:r>
        <w:t xml:space="preserve">Kamer van </w:t>
      </w:r>
      <w:proofErr w:type="spellStart"/>
      <w:r>
        <w:t>Koophandelnummer</w:t>
      </w:r>
      <w:proofErr w:type="spellEnd"/>
      <w:r w:rsidR="00B7052C">
        <w:tab/>
      </w:r>
      <w:r>
        <w:t>:</w:t>
      </w:r>
      <w:r w:rsidR="00B7052C">
        <w:t xml:space="preserve"> …………………………………………………………………………………………………</w:t>
      </w:r>
    </w:p>
    <w:p w:rsidR="009D2FEC" w:rsidRDefault="009D2FEC" w:rsidP="00B7052C">
      <w:pPr>
        <w:tabs>
          <w:tab w:val="left" w:pos="3402"/>
        </w:tabs>
        <w:spacing w:line="360" w:lineRule="auto"/>
      </w:pPr>
      <w:r>
        <w:t>Naam contactpersoon</w:t>
      </w:r>
      <w:r w:rsidR="00B7052C">
        <w:tab/>
      </w:r>
      <w:r>
        <w:t>:</w:t>
      </w:r>
      <w:r w:rsidR="00B7052C">
        <w:t xml:space="preserve"> …………………………………………………………………………………………………</w:t>
      </w:r>
    </w:p>
    <w:p w:rsidR="009D2FEC" w:rsidRDefault="009D2FEC" w:rsidP="00B7052C">
      <w:pPr>
        <w:tabs>
          <w:tab w:val="left" w:pos="3402"/>
        </w:tabs>
        <w:spacing w:after="200" w:line="360" w:lineRule="auto"/>
      </w:pPr>
      <w:r>
        <w:t>Naam ondertekenaar</w:t>
      </w:r>
      <w:r w:rsidR="00B7052C">
        <w:tab/>
      </w:r>
      <w:r>
        <w:t>:</w:t>
      </w:r>
      <w:r w:rsidR="00B7052C">
        <w:t xml:space="preserve"> …………………………………………………………………………………………………</w:t>
      </w:r>
    </w:p>
    <w:p w:rsidR="009D2FEC" w:rsidRDefault="000E03E8" w:rsidP="00BE6553">
      <w:pPr>
        <w:spacing w:line="360" w:lineRule="auto"/>
      </w:pPr>
      <w:r>
        <w:t>W</w:t>
      </w:r>
      <w:r w:rsidR="00022E81">
        <w:t>ilt u toetreden vanuit een reeds lopende CD pilot?</w:t>
      </w:r>
    </w:p>
    <w:p w:rsidR="00022E81" w:rsidRDefault="006866ED" w:rsidP="00B97B98">
      <w:pPr>
        <w:spacing w:line="360" w:lineRule="auto"/>
      </w:pPr>
      <w:r>
        <w:t xml:space="preserve">O </w:t>
      </w:r>
      <w:r w:rsidR="00022E81">
        <w:t>Ja:</w:t>
      </w:r>
      <w:r>
        <w:t xml:space="preserve"> ga naar vraag </w:t>
      </w:r>
      <w:r w:rsidR="000E03E8">
        <w:t>2 en sla vraag 3</w:t>
      </w:r>
      <w:r>
        <w:t xml:space="preserve"> over</w:t>
      </w:r>
    </w:p>
    <w:p w:rsidR="00022E81" w:rsidRDefault="006866ED" w:rsidP="00340A0E">
      <w:pPr>
        <w:spacing w:after="200" w:line="360" w:lineRule="auto"/>
      </w:pPr>
      <w:r>
        <w:t>O Nee:</w:t>
      </w:r>
      <w:r w:rsidR="000E03E8">
        <w:t xml:space="preserve"> ga naar vraag 3</w:t>
      </w:r>
    </w:p>
    <w:p w:rsidR="000E03E8" w:rsidRPr="00912FD5" w:rsidRDefault="000E03E8" w:rsidP="00340A0E">
      <w:pPr>
        <w:pStyle w:val="Lijstalinea"/>
        <w:numPr>
          <w:ilvl w:val="0"/>
          <w:numId w:val="32"/>
        </w:numPr>
        <w:spacing w:after="200" w:line="360" w:lineRule="auto"/>
        <w:rPr>
          <w:b/>
          <w:sz w:val="22"/>
        </w:rPr>
      </w:pPr>
      <w:r w:rsidRPr="00912FD5">
        <w:rPr>
          <w:b/>
          <w:sz w:val="22"/>
        </w:rPr>
        <w:t>Toetreden vanuit een bestaande pilot</w:t>
      </w:r>
    </w:p>
    <w:p w:rsidR="00022E81" w:rsidRDefault="000E03E8" w:rsidP="00BE6553">
      <w:pPr>
        <w:spacing w:line="360" w:lineRule="auto"/>
      </w:pPr>
      <w:r>
        <w:t>Vanuit w</w:t>
      </w:r>
      <w:r w:rsidR="00022E81">
        <w:t>elke pilot</w:t>
      </w:r>
      <w:r w:rsidR="00BE6553">
        <w:t xml:space="preserve"> wilt u toetreden:</w:t>
      </w:r>
    </w:p>
    <w:p w:rsidR="00BE6553" w:rsidRDefault="00BE6553" w:rsidP="00BE6553">
      <w:pPr>
        <w:spacing w:after="200" w:line="360" w:lineRule="auto"/>
      </w:pPr>
      <w:r>
        <w:t>…………………………………………………………………………………………………………………………………………………………………</w:t>
      </w:r>
    </w:p>
    <w:p w:rsidR="00022E81" w:rsidRDefault="00022E81" w:rsidP="00BE6553">
      <w:pPr>
        <w:spacing w:line="360" w:lineRule="auto"/>
      </w:pPr>
      <w:r>
        <w:t xml:space="preserve">Beschrijf uw activiteiten </w:t>
      </w:r>
      <w:r w:rsidR="000E03E8">
        <w:t>binnen deze pilot</w:t>
      </w:r>
      <w:r w:rsidR="00043753">
        <w:t>. Indien van toepassing geeft u aan hoe u uw partners in deze pilot gaat bewegen om toe te treden tot de CD</w:t>
      </w:r>
      <w:r w:rsidR="00BE6553">
        <w:t>:</w:t>
      </w:r>
    </w:p>
    <w:p w:rsidR="00BE6553" w:rsidRDefault="00BE6553" w:rsidP="00BE6553">
      <w:pPr>
        <w:spacing w:after="200" w:line="360" w:lineRule="auto"/>
      </w:pPr>
      <w:r>
        <w:t>…………………………………………………………………………………………………………………………………………………………………</w:t>
      </w:r>
    </w:p>
    <w:p w:rsidR="00022E81" w:rsidRDefault="00022E81" w:rsidP="00BE6553">
      <w:pPr>
        <w:spacing w:line="360" w:lineRule="auto"/>
      </w:pPr>
      <w:r>
        <w:t xml:space="preserve">Beschrijf uw </w:t>
      </w:r>
      <w:r w:rsidR="000E03E8">
        <w:t xml:space="preserve">gestelde </w:t>
      </w:r>
      <w:r>
        <w:t>leerdoelen</w:t>
      </w:r>
      <w:r w:rsidR="000E03E8">
        <w:t xml:space="preserve"> binnen deze pilot</w:t>
      </w:r>
      <w:r w:rsidR="00BE6553">
        <w:t>:</w:t>
      </w:r>
    </w:p>
    <w:p w:rsidR="00BE6553" w:rsidRDefault="00BE6553" w:rsidP="00BE6553">
      <w:pPr>
        <w:spacing w:after="200" w:line="360" w:lineRule="auto"/>
      </w:pPr>
      <w:r>
        <w:t>…………………………………………………………………………………………………………………………………………………………………</w:t>
      </w:r>
    </w:p>
    <w:p w:rsidR="00022E81" w:rsidRDefault="000E03E8" w:rsidP="00340A0E">
      <w:pPr>
        <w:pStyle w:val="Lijstalinea"/>
        <w:numPr>
          <w:ilvl w:val="0"/>
          <w:numId w:val="32"/>
        </w:numPr>
        <w:spacing w:after="200" w:line="360" w:lineRule="auto"/>
        <w:rPr>
          <w:b/>
          <w:sz w:val="22"/>
        </w:rPr>
      </w:pPr>
      <w:r w:rsidRPr="00912FD5">
        <w:rPr>
          <w:b/>
          <w:sz w:val="22"/>
        </w:rPr>
        <w:t>Toetreden vanuit een nieuwe pilot</w:t>
      </w:r>
    </w:p>
    <w:p w:rsidR="0050415B" w:rsidRPr="00F96B62" w:rsidRDefault="009E603B" w:rsidP="0050415B">
      <w:pPr>
        <w:spacing w:after="200" w:line="360" w:lineRule="auto"/>
        <w:ind w:left="227" w:hanging="227"/>
        <w:rPr>
          <w:b/>
        </w:rPr>
      </w:pPr>
      <w:r w:rsidRPr="00F96B62">
        <w:rPr>
          <w:b/>
        </w:rPr>
        <w:t>Let op:</w:t>
      </w:r>
      <w:r w:rsidR="0050415B" w:rsidRPr="00F96B62">
        <w:rPr>
          <w:b/>
        </w:rPr>
        <w:t xml:space="preserve"> </w:t>
      </w:r>
      <w:r w:rsidRPr="00F96B62">
        <w:rPr>
          <w:b/>
        </w:rPr>
        <w:t xml:space="preserve"> </w:t>
      </w:r>
    </w:p>
    <w:p w:rsidR="009E603B" w:rsidRPr="00F96B62" w:rsidRDefault="0050415B" w:rsidP="00F96B62">
      <w:pPr>
        <w:spacing w:after="200" w:line="360" w:lineRule="auto"/>
        <w:ind w:left="227"/>
        <w:rPr>
          <w:b/>
        </w:rPr>
      </w:pPr>
      <w:r w:rsidRPr="00F96B62">
        <w:rPr>
          <w:b/>
        </w:rPr>
        <w:t xml:space="preserve">De ondergrens van het aantal pilots in een gemeente is twee. Er moeten dus minimaal twee pilots plaatsvinden in de gemeente om deel te </w:t>
      </w:r>
      <w:r w:rsidR="00F96B62" w:rsidRPr="00F96B62">
        <w:rPr>
          <w:b/>
        </w:rPr>
        <w:t>kunnen nemen aa</w:t>
      </w:r>
      <w:r w:rsidRPr="00F96B62">
        <w:rPr>
          <w:b/>
        </w:rPr>
        <w:t xml:space="preserve">n deze </w:t>
      </w:r>
      <w:proofErr w:type="spellStart"/>
      <w:r w:rsidRPr="00F96B62">
        <w:rPr>
          <w:b/>
        </w:rPr>
        <w:t>city</w:t>
      </w:r>
      <w:proofErr w:type="spellEnd"/>
      <w:r w:rsidRPr="00F96B62">
        <w:rPr>
          <w:b/>
        </w:rPr>
        <w:t xml:space="preserve"> deal. </w:t>
      </w:r>
    </w:p>
    <w:p w:rsidR="00BE6553" w:rsidRDefault="000E03E8" w:rsidP="00B97B98">
      <w:pPr>
        <w:autoSpaceDN w:val="0"/>
        <w:spacing w:line="360" w:lineRule="auto"/>
        <w:ind w:left="227" w:hanging="227"/>
        <w:contextualSpacing/>
        <w:textAlignment w:val="baseline"/>
      </w:pPr>
      <w:r>
        <w:t>Beschrijf hieronder</w:t>
      </w:r>
      <w:r w:rsidR="007B7410">
        <w:t xml:space="preserve"> de pilot</w:t>
      </w:r>
      <w:r w:rsidR="00E40677">
        <w:t>:</w:t>
      </w:r>
    </w:p>
    <w:p w:rsidR="00BE6553" w:rsidRDefault="00BE6553" w:rsidP="00BE6553">
      <w:pPr>
        <w:spacing w:after="200" w:line="360" w:lineRule="auto"/>
      </w:pPr>
      <w:r>
        <w:t>…………………………………………………………………………………………………………………………………………………………………</w:t>
      </w:r>
    </w:p>
    <w:p w:rsidR="007B7410" w:rsidRDefault="007B7410" w:rsidP="00B97B98">
      <w:pPr>
        <w:autoSpaceDN w:val="0"/>
        <w:spacing w:line="360" w:lineRule="auto"/>
        <w:ind w:left="227" w:hanging="227"/>
        <w:contextualSpacing/>
        <w:textAlignment w:val="baseline"/>
      </w:pPr>
      <w:r>
        <w:t xml:space="preserve">Denk hierbij </w:t>
      </w:r>
      <w:r w:rsidR="000E03E8">
        <w:t>minimaal aan</w:t>
      </w:r>
      <w:r>
        <w:t xml:space="preserve">: </w:t>
      </w:r>
    </w:p>
    <w:p w:rsidR="000E03E8" w:rsidRDefault="000E03E8" w:rsidP="00B97B98">
      <w:pPr>
        <w:pStyle w:val="Lijstalinea"/>
        <w:numPr>
          <w:ilvl w:val="1"/>
          <w:numId w:val="30"/>
        </w:numPr>
        <w:tabs>
          <w:tab w:val="left" w:pos="708"/>
        </w:tabs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Binnen welke gemeente vindt de pilot plaats</w:t>
      </w:r>
      <w:r w:rsidR="0065659B">
        <w:rPr>
          <w:sz w:val="20"/>
          <w:szCs w:val="20"/>
        </w:rPr>
        <w:t>;</w:t>
      </w:r>
    </w:p>
    <w:p w:rsidR="000E03E8" w:rsidRDefault="000E03E8" w:rsidP="00B97B98">
      <w:pPr>
        <w:pStyle w:val="Lijstalinea"/>
        <w:numPr>
          <w:ilvl w:val="1"/>
          <w:numId w:val="30"/>
        </w:numPr>
        <w:tabs>
          <w:tab w:val="left" w:pos="708"/>
        </w:tabs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Welke partners voeren de pilot uit</w:t>
      </w:r>
      <w:r w:rsidR="0065659B">
        <w:rPr>
          <w:sz w:val="20"/>
          <w:szCs w:val="20"/>
        </w:rPr>
        <w:t>;</w:t>
      </w:r>
    </w:p>
    <w:p w:rsidR="00126E34" w:rsidRDefault="00126E34" w:rsidP="00B97B98">
      <w:pPr>
        <w:pStyle w:val="Lijstalinea"/>
        <w:numPr>
          <w:ilvl w:val="1"/>
          <w:numId w:val="30"/>
        </w:numPr>
        <w:tabs>
          <w:tab w:val="left" w:pos="708"/>
        </w:tabs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Hoe gaat u actief aan de slag om deze partners </w:t>
      </w:r>
      <w:r w:rsidR="00043753">
        <w:rPr>
          <w:sz w:val="20"/>
          <w:szCs w:val="20"/>
        </w:rPr>
        <w:t>er toe te bewegen om e</w:t>
      </w:r>
      <w:r w:rsidR="00340A0E">
        <w:rPr>
          <w:sz w:val="20"/>
          <w:szCs w:val="20"/>
        </w:rPr>
        <w:t>veneens toe te treden tot de CD</w:t>
      </w:r>
      <w:r w:rsidR="0065659B">
        <w:rPr>
          <w:sz w:val="20"/>
          <w:szCs w:val="20"/>
        </w:rPr>
        <w:t>;</w:t>
      </w:r>
    </w:p>
    <w:p w:rsidR="007B7410" w:rsidRPr="00B251AB" w:rsidRDefault="007B7410" w:rsidP="00B97B98">
      <w:pPr>
        <w:pStyle w:val="Lijstalinea"/>
        <w:numPr>
          <w:ilvl w:val="1"/>
          <w:numId w:val="30"/>
        </w:numPr>
        <w:tabs>
          <w:tab w:val="left" w:pos="708"/>
        </w:tabs>
        <w:spacing w:line="360" w:lineRule="auto"/>
        <w:ind w:left="426"/>
        <w:rPr>
          <w:sz w:val="20"/>
          <w:szCs w:val="20"/>
        </w:rPr>
      </w:pPr>
      <w:r w:rsidRPr="00B251AB">
        <w:rPr>
          <w:sz w:val="20"/>
          <w:szCs w:val="20"/>
        </w:rPr>
        <w:t>Parkeersituatie bij pilot project (hoeveel parkeerplekken, betaald parkeren</w:t>
      </w:r>
      <w:r>
        <w:rPr>
          <w:sz w:val="20"/>
          <w:szCs w:val="20"/>
        </w:rPr>
        <w:t>, OV situatie</w:t>
      </w:r>
      <w:r w:rsidRPr="00B251AB">
        <w:rPr>
          <w:sz w:val="20"/>
          <w:szCs w:val="20"/>
        </w:rPr>
        <w:t xml:space="preserve"> etc</w:t>
      </w:r>
      <w:r w:rsidR="00340A0E">
        <w:rPr>
          <w:sz w:val="20"/>
          <w:szCs w:val="20"/>
        </w:rPr>
        <w:t>.</w:t>
      </w:r>
      <w:r w:rsidRPr="00B251AB">
        <w:rPr>
          <w:sz w:val="20"/>
          <w:szCs w:val="20"/>
        </w:rPr>
        <w:t>)</w:t>
      </w:r>
      <w:r w:rsidR="0065659B">
        <w:rPr>
          <w:sz w:val="20"/>
          <w:szCs w:val="20"/>
        </w:rPr>
        <w:t>;</w:t>
      </w:r>
    </w:p>
    <w:p w:rsidR="007B7410" w:rsidRPr="00B251AB" w:rsidRDefault="007B7410" w:rsidP="00B97B98">
      <w:pPr>
        <w:pStyle w:val="Lijstalinea"/>
        <w:numPr>
          <w:ilvl w:val="1"/>
          <w:numId w:val="30"/>
        </w:numPr>
        <w:tabs>
          <w:tab w:val="left" w:pos="708"/>
        </w:tabs>
        <w:spacing w:line="360" w:lineRule="auto"/>
        <w:ind w:left="426"/>
        <w:rPr>
          <w:sz w:val="20"/>
          <w:szCs w:val="20"/>
        </w:rPr>
      </w:pPr>
      <w:r w:rsidRPr="00B251AB">
        <w:rPr>
          <w:sz w:val="20"/>
          <w:szCs w:val="20"/>
        </w:rPr>
        <w:t>Hoeveel auto’s van welk type</w:t>
      </w:r>
      <w:r>
        <w:rPr>
          <w:sz w:val="20"/>
          <w:szCs w:val="20"/>
        </w:rPr>
        <w:t xml:space="preserve"> komen </w:t>
      </w:r>
      <w:r w:rsidRPr="00B251AB">
        <w:rPr>
          <w:sz w:val="20"/>
          <w:szCs w:val="20"/>
        </w:rPr>
        <w:t>op welke plek</w:t>
      </w:r>
      <w:r w:rsidR="0065659B">
        <w:rPr>
          <w:sz w:val="20"/>
          <w:szCs w:val="20"/>
        </w:rPr>
        <w:t>;</w:t>
      </w:r>
    </w:p>
    <w:p w:rsidR="007B7410" w:rsidRPr="000E03E8" w:rsidRDefault="007B7410" w:rsidP="00B97B98">
      <w:pPr>
        <w:pStyle w:val="Lijstalinea"/>
        <w:numPr>
          <w:ilvl w:val="1"/>
          <w:numId w:val="30"/>
        </w:numPr>
        <w:tabs>
          <w:tab w:val="left" w:pos="708"/>
        </w:tabs>
        <w:spacing w:line="360" w:lineRule="auto"/>
        <w:ind w:left="426"/>
      </w:pPr>
      <w:r w:rsidRPr="000E03E8">
        <w:rPr>
          <w:sz w:val="20"/>
          <w:szCs w:val="20"/>
        </w:rPr>
        <w:t xml:space="preserve">Hoe </w:t>
      </w:r>
      <w:r w:rsidR="0050415B">
        <w:rPr>
          <w:sz w:val="20"/>
          <w:szCs w:val="20"/>
        </w:rPr>
        <w:t>worden</w:t>
      </w:r>
      <w:r w:rsidRPr="000E03E8">
        <w:rPr>
          <w:sz w:val="20"/>
          <w:szCs w:val="20"/>
        </w:rPr>
        <w:t xml:space="preserve"> bewoners</w:t>
      </w:r>
      <w:r w:rsidR="0050415B">
        <w:rPr>
          <w:sz w:val="20"/>
          <w:szCs w:val="20"/>
        </w:rPr>
        <w:t xml:space="preserve"> gecontacteerd</w:t>
      </w:r>
      <w:r w:rsidRPr="000E03E8">
        <w:rPr>
          <w:sz w:val="20"/>
          <w:szCs w:val="20"/>
        </w:rPr>
        <w:t xml:space="preserve">, wie is </w:t>
      </w:r>
      <w:r w:rsidR="0050415B">
        <w:rPr>
          <w:sz w:val="20"/>
          <w:szCs w:val="20"/>
        </w:rPr>
        <w:t>d</w:t>
      </w:r>
      <w:r w:rsidRPr="000E03E8">
        <w:rPr>
          <w:sz w:val="20"/>
          <w:szCs w:val="20"/>
        </w:rPr>
        <w:t xml:space="preserve">e doelgroep en hoe </w:t>
      </w:r>
      <w:r w:rsidR="0050415B">
        <w:rPr>
          <w:sz w:val="20"/>
          <w:szCs w:val="20"/>
        </w:rPr>
        <w:t>wordt doelgroep ge</w:t>
      </w:r>
      <w:r w:rsidR="0050415B" w:rsidRPr="000E03E8">
        <w:rPr>
          <w:sz w:val="20"/>
          <w:szCs w:val="20"/>
        </w:rPr>
        <w:t>ënthousiasmeer</w:t>
      </w:r>
      <w:r w:rsidR="0050415B">
        <w:rPr>
          <w:sz w:val="20"/>
          <w:szCs w:val="20"/>
        </w:rPr>
        <w:t>d</w:t>
      </w:r>
      <w:r w:rsidRPr="000E03E8">
        <w:rPr>
          <w:sz w:val="20"/>
          <w:szCs w:val="20"/>
        </w:rPr>
        <w:t xml:space="preserve"> om deel te nemen aan de pilot en interviews ten behoeve van de monitoring van de pilot</w:t>
      </w:r>
      <w:r w:rsidR="0065659B">
        <w:rPr>
          <w:sz w:val="20"/>
          <w:szCs w:val="20"/>
        </w:rPr>
        <w:t>;</w:t>
      </w:r>
    </w:p>
    <w:p w:rsidR="000E03E8" w:rsidRPr="000E03E8" w:rsidRDefault="000E03E8" w:rsidP="00B97B98">
      <w:pPr>
        <w:pStyle w:val="Lijstalinea"/>
        <w:numPr>
          <w:ilvl w:val="1"/>
          <w:numId w:val="30"/>
        </w:numPr>
        <w:tabs>
          <w:tab w:val="left" w:pos="708"/>
        </w:tabs>
        <w:spacing w:line="360" w:lineRule="auto"/>
        <w:ind w:left="426"/>
      </w:pPr>
      <w:r>
        <w:rPr>
          <w:sz w:val="20"/>
          <w:szCs w:val="20"/>
        </w:rPr>
        <w:t>Beschrijf uw activiteiten binnen deze pilot</w:t>
      </w:r>
      <w:r w:rsidR="0065659B">
        <w:rPr>
          <w:sz w:val="20"/>
          <w:szCs w:val="20"/>
        </w:rPr>
        <w:t>;</w:t>
      </w:r>
    </w:p>
    <w:p w:rsidR="000E03E8" w:rsidRPr="00920215" w:rsidRDefault="000E03E8" w:rsidP="00BE6553">
      <w:pPr>
        <w:pStyle w:val="Lijstalinea"/>
        <w:numPr>
          <w:ilvl w:val="1"/>
          <w:numId w:val="30"/>
        </w:numPr>
        <w:tabs>
          <w:tab w:val="left" w:pos="708"/>
        </w:tabs>
        <w:spacing w:after="200" w:line="360" w:lineRule="auto"/>
        <w:ind w:left="426"/>
      </w:pPr>
      <w:r>
        <w:rPr>
          <w:sz w:val="20"/>
          <w:szCs w:val="20"/>
        </w:rPr>
        <w:t>Beschrijf uw gestelde leerdoelen binnen deze pilot</w:t>
      </w:r>
      <w:r w:rsidR="0065659B">
        <w:rPr>
          <w:sz w:val="20"/>
          <w:szCs w:val="20"/>
        </w:rPr>
        <w:t>.</w:t>
      </w:r>
    </w:p>
    <w:p w:rsidR="00172175" w:rsidRDefault="00172175" w:rsidP="00920215">
      <w:pPr>
        <w:tabs>
          <w:tab w:val="left" w:pos="708"/>
        </w:tabs>
        <w:spacing w:after="200" w:line="360" w:lineRule="auto"/>
        <w:ind w:left="360"/>
      </w:pPr>
    </w:p>
    <w:p w:rsidR="00043753" w:rsidRPr="00E40677" w:rsidRDefault="00E40677" w:rsidP="00B97B98">
      <w:pPr>
        <w:spacing w:line="360" w:lineRule="auto"/>
        <w:rPr>
          <w:b/>
          <w:sz w:val="22"/>
        </w:rPr>
      </w:pPr>
      <w:r w:rsidRPr="00E40677">
        <w:rPr>
          <w:b/>
          <w:sz w:val="22"/>
        </w:rPr>
        <w:t>Tot slot</w:t>
      </w:r>
    </w:p>
    <w:p w:rsidR="007C1757" w:rsidRDefault="001628CB" w:rsidP="001628CB">
      <w:pPr>
        <w:spacing w:after="200" w:line="360" w:lineRule="auto"/>
      </w:pPr>
      <w:r>
        <w:t>U wordt Partij bij de City Deal</w:t>
      </w:r>
      <w:r w:rsidRPr="001628CB">
        <w:t xml:space="preserve"> </w:t>
      </w:r>
      <w:r w:rsidR="00EB75BD" w:rsidRPr="00EB75BD">
        <w:t xml:space="preserve">Elektrische deelmobiliteit </w:t>
      </w:r>
      <w:r>
        <w:t xml:space="preserve">zodra de meerderheid van de </w:t>
      </w:r>
      <w:r w:rsidR="00EB75BD">
        <w:t xml:space="preserve">bestaande </w:t>
      </w:r>
      <w:r>
        <w:t xml:space="preserve">Partijen schriftelijk heeft ingestemd met uw verzoek tot toetreding. Vanaf dat moment gelden voor u de voor </w:t>
      </w:r>
      <w:r w:rsidR="00172175">
        <w:t>u</w:t>
      </w:r>
      <w:r>
        <w:t xml:space="preserve"> uit deze City Deal voortvloeiende rechten en verplichtingen</w:t>
      </w:r>
      <w:r w:rsidR="00172175">
        <w:t xml:space="preserve">. </w:t>
      </w:r>
      <w:r w:rsidR="007C1757">
        <w:t xml:space="preserve">Door ondertekening van dit formulier verklaart u kennis te hebben genomen van de tekst van de City Deal </w:t>
      </w:r>
      <w:r w:rsidR="00EB75BD" w:rsidRPr="00EB75BD">
        <w:t xml:space="preserve">Elektrische deelmobiliteit </w:t>
      </w:r>
      <w:r w:rsidR="007C1757">
        <w:t xml:space="preserve">en daarmee onvoorwaardelijk in te stemmen. </w:t>
      </w:r>
    </w:p>
    <w:p w:rsidR="00043753" w:rsidRPr="00EB0E82" w:rsidRDefault="007C1757" w:rsidP="001628CB">
      <w:pPr>
        <w:spacing w:after="200" w:line="360" w:lineRule="auto"/>
      </w:pPr>
      <w:r>
        <w:t>In het bijzonder</w:t>
      </w:r>
      <w:r w:rsidR="00172175">
        <w:t xml:space="preserve"> geldt dat u</w:t>
      </w:r>
      <w:r>
        <w:t xml:space="preserve"> zich</w:t>
      </w:r>
      <w:r w:rsidR="00172175">
        <w:t xml:space="preserve"> na</w:t>
      </w:r>
      <w:r>
        <w:t xml:space="preserve"> toetreding</w:t>
      </w:r>
      <w:r w:rsidR="00172175">
        <w:t xml:space="preserve"> </w:t>
      </w:r>
      <w:r w:rsidR="00EB75BD">
        <w:t>v</w:t>
      </w:r>
      <w:r w:rsidR="00043753">
        <w:t xml:space="preserve">erplicht om in het kader van de monitoring door het </w:t>
      </w:r>
      <w:r w:rsidR="00043753" w:rsidRPr="00EB0E82">
        <w:t>CROW de volgende open data te delen:</w:t>
      </w:r>
    </w:p>
    <w:p w:rsidR="007B7410" w:rsidRPr="00920215" w:rsidRDefault="007B7410" w:rsidP="00B97B98">
      <w:pPr>
        <w:pStyle w:val="Lijstalinea"/>
        <w:numPr>
          <w:ilvl w:val="2"/>
          <w:numId w:val="32"/>
        </w:numPr>
        <w:tabs>
          <w:tab w:val="left" w:pos="708"/>
        </w:tabs>
        <w:spacing w:line="360" w:lineRule="auto"/>
        <w:ind w:left="426"/>
      </w:pPr>
      <w:r w:rsidRPr="00920215">
        <w:t>Aantal ritten per deelnemer;</w:t>
      </w:r>
    </w:p>
    <w:p w:rsidR="007B7410" w:rsidRPr="00920215" w:rsidRDefault="007B7410" w:rsidP="00B97B98">
      <w:pPr>
        <w:pStyle w:val="Lijstalinea"/>
        <w:numPr>
          <w:ilvl w:val="2"/>
          <w:numId w:val="32"/>
        </w:numPr>
        <w:tabs>
          <w:tab w:val="left" w:pos="708"/>
        </w:tabs>
        <w:spacing w:line="360" w:lineRule="auto"/>
        <w:ind w:left="426"/>
      </w:pPr>
      <w:r w:rsidRPr="00920215">
        <w:t>Welke auto is voor de rit gebruikt;</w:t>
      </w:r>
    </w:p>
    <w:p w:rsidR="007B7410" w:rsidRPr="00920215" w:rsidRDefault="007B7410" w:rsidP="00B97B98">
      <w:pPr>
        <w:pStyle w:val="Lijstalinea"/>
        <w:numPr>
          <w:ilvl w:val="2"/>
          <w:numId w:val="32"/>
        </w:numPr>
        <w:tabs>
          <w:tab w:val="left" w:pos="708"/>
        </w:tabs>
        <w:spacing w:line="360" w:lineRule="auto"/>
        <w:ind w:left="426"/>
      </w:pPr>
      <w:r w:rsidRPr="00920215">
        <w:t>Laadgegevens;</w:t>
      </w:r>
    </w:p>
    <w:p w:rsidR="007B7410" w:rsidRPr="00EB0E82" w:rsidRDefault="007B7410" w:rsidP="00B97B98">
      <w:pPr>
        <w:pStyle w:val="Lijstalinea"/>
        <w:numPr>
          <w:ilvl w:val="2"/>
          <w:numId w:val="32"/>
        </w:numPr>
        <w:tabs>
          <w:tab w:val="left" w:pos="708"/>
        </w:tabs>
        <w:spacing w:line="360" w:lineRule="auto"/>
        <w:ind w:left="426"/>
      </w:pPr>
      <w:r w:rsidRPr="00920215">
        <w:t>Kosten/baten deelnemer per rit;</w:t>
      </w:r>
    </w:p>
    <w:p w:rsidR="007B7410" w:rsidRPr="00EB0E82" w:rsidRDefault="007B7410" w:rsidP="00340A0E">
      <w:pPr>
        <w:pStyle w:val="Lijstalinea"/>
        <w:numPr>
          <w:ilvl w:val="2"/>
          <w:numId w:val="32"/>
        </w:numPr>
        <w:tabs>
          <w:tab w:val="left" w:pos="708"/>
        </w:tabs>
        <w:spacing w:after="200" w:line="360" w:lineRule="auto"/>
        <w:ind w:left="426"/>
      </w:pPr>
      <w:r w:rsidRPr="00920215">
        <w:t>Aantal contactmomenten met gebruikers en welke informatie (bijvoorbeeld over OV bereikbaarheid locatie) is gegeven</w:t>
      </w:r>
      <w:r w:rsidR="0065659B" w:rsidRPr="00920215">
        <w:t>.</w:t>
      </w:r>
    </w:p>
    <w:p w:rsidR="007B7410" w:rsidRPr="00EB0E82" w:rsidRDefault="001628CB" w:rsidP="00D15E5C">
      <w:pPr>
        <w:spacing w:after="200" w:line="360" w:lineRule="auto"/>
      </w:pPr>
      <w:r>
        <w:t xml:space="preserve">Indien u een </w:t>
      </w:r>
      <w:r w:rsidR="007B7410" w:rsidRPr="00D13CF8">
        <w:t>autobedrij</w:t>
      </w:r>
      <w:r>
        <w:t>f</w:t>
      </w:r>
      <w:r w:rsidR="007B7410" w:rsidRPr="00D13CF8">
        <w:t xml:space="preserve"> </w:t>
      </w:r>
      <w:r>
        <w:t xml:space="preserve">of een </w:t>
      </w:r>
      <w:r w:rsidR="007B7410" w:rsidRPr="00D13CF8">
        <w:t>mobiliteitsaanbieder</w:t>
      </w:r>
      <w:r>
        <w:t xml:space="preserve"> bent, geldt de aanvullende verplichting</w:t>
      </w:r>
      <w:r w:rsidR="00EB0E82">
        <w:t xml:space="preserve"> </w:t>
      </w:r>
      <w:r w:rsidR="00172175">
        <w:t xml:space="preserve">om </w:t>
      </w:r>
      <w:r>
        <w:rPr>
          <w:sz w:val="20"/>
          <w:szCs w:val="20"/>
        </w:rPr>
        <w:t>b</w:t>
      </w:r>
      <w:r w:rsidR="007B7410" w:rsidRPr="004D6298">
        <w:rPr>
          <w:sz w:val="20"/>
          <w:szCs w:val="20"/>
        </w:rPr>
        <w:t>innen de CD pilot 100% elektrische deelmobiliteit aan</w:t>
      </w:r>
      <w:r>
        <w:rPr>
          <w:sz w:val="20"/>
          <w:szCs w:val="20"/>
        </w:rPr>
        <w:t xml:space="preserve"> te bieden, </w:t>
      </w:r>
      <w:r w:rsidRPr="00D15E5C">
        <w:t xml:space="preserve">tenzij </w:t>
      </w:r>
      <w:r w:rsidR="007B7410" w:rsidRPr="00EB0E82">
        <w:t>de voor de pilot gewenste auto’s niet tijdig leverbaar zijn en/of de laadinfra niet op tijd ‘live’ is</w:t>
      </w:r>
      <w:r w:rsidRPr="00EB75BD">
        <w:t>. In dat geval</w:t>
      </w:r>
      <w:r w:rsidR="00EB0E82">
        <w:t xml:space="preserve"> </w:t>
      </w:r>
      <w:r w:rsidR="007B7410" w:rsidRPr="00EB0E82">
        <w:t>mag er gekozen worden om tijdelijk PHEV- of ICE auto’s in te zetten</w:t>
      </w:r>
      <w:r w:rsidRPr="00EB0E82">
        <w:t xml:space="preserve"> (hardheidsclausule)</w:t>
      </w:r>
      <w:r w:rsidR="00EB0E82">
        <w:t>.</w:t>
      </w:r>
    </w:p>
    <w:p w:rsidR="00D13CF8" w:rsidRDefault="00D13CF8" w:rsidP="00E40677">
      <w:pPr>
        <w:spacing w:line="360" w:lineRule="auto"/>
      </w:pPr>
      <w:r>
        <w:t>Indien voor u van toepassing:</w:t>
      </w:r>
      <w:r w:rsidR="004C070D">
        <w:t xml:space="preserve"> Is het in uw pilot noodzakelijk om gebruik te maken van deze hardheidsclausule? Zo ja, dan graag hieronder een korte toelichting:</w:t>
      </w:r>
    </w:p>
    <w:p w:rsidR="00FF4B81" w:rsidRDefault="00FF4B81" w:rsidP="00BE6553">
      <w:pPr>
        <w:spacing w:after="200" w:line="360" w:lineRule="auto"/>
      </w:pPr>
      <w:r>
        <w:t>…………………………………………………………………………………………………………………………………………………………………</w:t>
      </w:r>
    </w:p>
    <w:p w:rsidR="00EB75BD" w:rsidRDefault="007C1757" w:rsidP="007C1757">
      <w:pPr>
        <w:spacing w:after="200" w:line="360" w:lineRule="auto"/>
      </w:pPr>
      <w:r>
        <w:t xml:space="preserve">Dit verzoek tot toetreding wordt in </w:t>
      </w:r>
      <w:r w:rsidR="00EB0E82">
        <w:t>afschrift als bijlage aan de</w:t>
      </w:r>
      <w:r>
        <w:t xml:space="preserve"> City Deal gehecht. De tekst van het verzoek</w:t>
      </w:r>
      <w:r w:rsidR="00EB75BD">
        <w:t xml:space="preserve"> zoals ingevuld bij vraag 2 of 3</w:t>
      </w:r>
      <w:r>
        <w:t xml:space="preserve"> geldt voor u als uw specifieke inzet en actie als bedoeld in artikel 3 van de City Deal. </w:t>
      </w:r>
    </w:p>
    <w:p w:rsidR="007C1757" w:rsidRDefault="007C1757" w:rsidP="007C1757">
      <w:pPr>
        <w:spacing w:after="200" w:line="360" w:lineRule="auto"/>
      </w:pPr>
      <w:r>
        <w:t xml:space="preserve">Van de </w:t>
      </w:r>
      <w:r w:rsidR="00EB75BD">
        <w:t xml:space="preserve">eventuele </w:t>
      </w:r>
      <w:r>
        <w:t xml:space="preserve">toetreding wordt mededeling gedaan in de Staatscourant. </w:t>
      </w:r>
    </w:p>
    <w:p w:rsidR="0050415B" w:rsidRDefault="0050415B" w:rsidP="00B97B98">
      <w:pPr>
        <w:spacing w:line="360" w:lineRule="auto"/>
      </w:pPr>
    </w:p>
    <w:p w:rsidR="00D13CF8" w:rsidRDefault="00D13CF8" w:rsidP="00B97B98">
      <w:pPr>
        <w:spacing w:line="360" w:lineRule="auto"/>
      </w:pPr>
      <w:r>
        <w:t>Ondertekening</w:t>
      </w:r>
      <w:r w:rsidR="004C070D">
        <w:t>:</w:t>
      </w:r>
    </w:p>
    <w:p w:rsidR="00D13CF8" w:rsidRDefault="00D13CF8" w:rsidP="00B97B98">
      <w:pPr>
        <w:spacing w:line="360" w:lineRule="auto"/>
      </w:pPr>
    </w:p>
    <w:p w:rsidR="00D13CF8" w:rsidRDefault="00D13CF8" w:rsidP="0049410B">
      <w:pPr>
        <w:tabs>
          <w:tab w:val="left" w:pos="1701"/>
        </w:tabs>
        <w:spacing w:line="360" w:lineRule="auto"/>
      </w:pPr>
      <w:r>
        <w:t>Naam</w:t>
      </w:r>
      <w:r w:rsidR="00FF4B81">
        <w:tab/>
        <w:t>: …………………………………………………………………………………………………</w:t>
      </w:r>
    </w:p>
    <w:p w:rsidR="00D13CF8" w:rsidRDefault="00D13CF8" w:rsidP="0065659B">
      <w:pPr>
        <w:tabs>
          <w:tab w:val="left" w:pos="1701"/>
        </w:tabs>
        <w:spacing w:after="1000" w:line="360" w:lineRule="auto"/>
      </w:pPr>
      <w:r>
        <w:t>Datum</w:t>
      </w:r>
      <w:r w:rsidR="00FF4B81">
        <w:tab/>
        <w:t>: …………………………………………………………………………………………………</w:t>
      </w:r>
    </w:p>
    <w:p w:rsidR="00D13CF8" w:rsidRDefault="00D13CF8" w:rsidP="00FF4B81">
      <w:pPr>
        <w:tabs>
          <w:tab w:val="left" w:pos="1701"/>
        </w:tabs>
        <w:spacing w:after="200" w:line="360" w:lineRule="auto"/>
      </w:pPr>
      <w:r>
        <w:t>Handtekening</w:t>
      </w:r>
      <w:r w:rsidR="00FF4B81">
        <w:tab/>
        <w:t>: …………………………………………………………………………………………………</w:t>
      </w:r>
    </w:p>
    <w:p w:rsidR="0050415B" w:rsidRDefault="0050415B" w:rsidP="00FF4B81">
      <w:pPr>
        <w:tabs>
          <w:tab w:val="left" w:pos="1701"/>
        </w:tabs>
        <w:spacing w:after="200" w:line="360" w:lineRule="auto"/>
      </w:pPr>
    </w:p>
    <w:p w:rsidR="0050415B" w:rsidRDefault="0050415B" w:rsidP="00FF4B81">
      <w:pPr>
        <w:tabs>
          <w:tab w:val="left" w:pos="1701"/>
        </w:tabs>
        <w:spacing w:after="200" w:line="360" w:lineRule="auto"/>
      </w:pPr>
      <w:r>
        <w:t>Het ingevulde en ondertekende formulier kunt u per e-mail sturen aan:</w:t>
      </w:r>
    </w:p>
    <w:p w:rsidR="0050415B" w:rsidRDefault="0050415B" w:rsidP="00FF4B81">
      <w:pPr>
        <w:tabs>
          <w:tab w:val="left" w:pos="1701"/>
        </w:tabs>
        <w:spacing w:after="200" w:line="360" w:lineRule="auto"/>
      </w:pPr>
      <w:r>
        <w:t>Kees van der Reijden</w:t>
      </w:r>
    </w:p>
    <w:p w:rsidR="0050415B" w:rsidRDefault="0050415B" w:rsidP="00FF4B81">
      <w:pPr>
        <w:tabs>
          <w:tab w:val="left" w:pos="1701"/>
        </w:tabs>
        <w:spacing w:after="200" w:line="360" w:lineRule="auto"/>
      </w:pPr>
      <w:r>
        <w:t>Secretaris City Deal Elektrische deelmobiliteit</w:t>
      </w:r>
    </w:p>
    <w:p w:rsidR="0050415B" w:rsidRDefault="009138F2" w:rsidP="00FF4B81">
      <w:pPr>
        <w:tabs>
          <w:tab w:val="left" w:pos="1701"/>
        </w:tabs>
        <w:spacing w:after="200" w:line="360" w:lineRule="auto"/>
      </w:pPr>
      <w:hyperlink r:id="rId10" w:history="1">
        <w:r w:rsidR="00F96B62" w:rsidRPr="00CC06A5">
          <w:rPr>
            <w:rStyle w:val="Hyperlink"/>
          </w:rPr>
          <w:t>Kees.vander.reijden@rws.nl</w:t>
        </w:r>
      </w:hyperlink>
    </w:p>
    <w:p w:rsidR="00F96B62" w:rsidRDefault="00F96B62" w:rsidP="00FF4B81">
      <w:pPr>
        <w:tabs>
          <w:tab w:val="left" w:pos="1701"/>
        </w:tabs>
        <w:spacing w:after="200" w:line="360" w:lineRule="auto"/>
      </w:pPr>
      <w:r>
        <w:t xml:space="preserve"> </w:t>
      </w:r>
    </w:p>
    <w:p w:rsidR="00F96B62" w:rsidRPr="00241548" w:rsidRDefault="00F96B62" w:rsidP="00FF4B81">
      <w:pPr>
        <w:tabs>
          <w:tab w:val="left" w:pos="1701"/>
        </w:tabs>
        <w:spacing w:after="200" w:line="360" w:lineRule="auto"/>
      </w:pPr>
    </w:p>
    <w:sectPr w:rsidR="00F96B62" w:rsidRPr="00241548" w:rsidSect="00BE65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F2" w:rsidRDefault="009138F2" w:rsidP="0088501B">
      <w:r>
        <w:separator/>
      </w:r>
    </w:p>
  </w:endnote>
  <w:endnote w:type="continuationSeparator" w:id="0">
    <w:p w:rsidR="009138F2" w:rsidRDefault="009138F2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B4" w:rsidRDefault="000B64B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B4" w:rsidRDefault="000B64B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B4" w:rsidRDefault="000B64B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F2" w:rsidRDefault="009138F2" w:rsidP="0088501B">
      <w:r>
        <w:separator/>
      </w:r>
    </w:p>
  </w:footnote>
  <w:footnote w:type="continuationSeparator" w:id="0">
    <w:p w:rsidR="009138F2" w:rsidRDefault="009138F2" w:rsidP="00885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B4" w:rsidRDefault="000B64B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B4" w:rsidRDefault="000B64B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B4" w:rsidRDefault="000B64B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D54C6C"/>
    <w:multiLevelType w:val="multilevel"/>
    <w:tmpl w:val="06962652"/>
    <w:numStyleLink w:val="Lijststijl"/>
  </w:abstractNum>
  <w:abstractNum w:abstractNumId="4">
    <w:nsid w:val="04AF55C7"/>
    <w:multiLevelType w:val="multilevel"/>
    <w:tmpl w:val="06962652"/>
    <w:numStyleLink w:val="Lijststijl"/>
  </w:abstractNum>
  <w:abstractNum w:abstractNumId="5">
    <w:nsid w:val="063964C2"/>
    <w:multiLevelType w:val="multilevel"/>
    <w:tmpl w:val="06962652"/>
    <w:numStyleLink w:val="Lijststijl"/>
  </w:abstractNum>
  <w:abstractNum w:abstractNumId="6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9483BD7"/>
    <w:multiLevelType w:val="multilevel"/>
    <w:tmpl w:val="06962652"/>
    <w:numStyleLink w:val="Lijststijl"/>
  </w:abstractNum>
  <w:abstractNum w:abstractNumId="8">
    <w:nsid w:val="0A9D5DE4"/>
    <w:multiLevelType w:val="multilevel"/>
    <w:tmpl w:val="06962652"/>
    <w:numStyleLink w:val="Lijststijl"/>
  </w:abstractNum>
  <w:abstractNum w:abstractNumId="9">
    <w:nsid w:val="0E895CB2"/>
    <w:multiLevelType w:val="hybridMultilevel"/>
    <w:tmpl w:val="282474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1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2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3">
    <w:nsid w:val="1895513E"/>
    <w:multiLevelType w:val="multilevel"/>
    <w:tmpl w:val="06962652"/>
    <w:numStyleLink w:val="Lijststijl"/>
  </w:abstractNum>
  <w:abstractNum w:abstractNumId="14">
    <w:nsid w:val="2527142C"/>
    <w:multiLevelType w:val="hybridMultilevel"/>
    <w:tmpl w:val="FF9A5D9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6F82458"/>
    <w:multiLevelType w:val="multilevel"/>
    <w:tmpl w:val="6A8E5BD4"/>
    <w:numStyleLink w:val="Stijl2"/>
  </w:abstractNum>
  <w:abstractNum w:abstractNumId="17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8">
    <w:nsid w:val="311653D5"/>
    <w:multiLevelType w:val="multilevel"/>
    <w:tmpl w:val="A4700AB0"/>
    <w:lvl w:ilvl="0">
      <w:start w:val="1"/>
      <w:numFmt w:val="bullet"/>
      <w:pStyle w:val="Lijstalinea1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9">
    <w:nsid w:val="31CB79D8"/>
    <w:multiLevelType w:val="multilevel"/>
    <w:tmpl w:val="06962652"/>
    <w:numStyleLink w:val="Lijststijl"/>
  </w:abstractNum>
  <w:abstractNum w:abstractNumId="20">
    <w:nsid w:val="31E853D2"/>
    <w:multiLevelType w:val="multilevel"/>
    <w:tmpl w:val="06962652"/>
    <w:numStyleLink w:val="Lijststijl"/>
  </w:abstractNum>
  <w:abstractNum w:abstractNumId="21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A6389A"/>
    <w:multiLevelType w:val="multilevel"/>
    <w:tmpl w:val="6A8E5BD4"/>
    <w:numStyleLink w:val="Stijl2"/>
  </w:abstractNum>
  <w:abstractNum w:abstractNumId="23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B631B"/>
    <w:multiLevelType w:val="multilevel"/>
    <w:tmpl w:val="06962652"/>
    <w:numStyleLink w:val="Lijststijl"/>
  </w:abstractNum>
  <w:abstractNum w:abstractNumId="25">
    <w:nsid w:val="4B03698B"/>
    <w:multiLevelType w:val="hybridMultilevel"/>
    <w:tmpl w:val="F5B0F2CC"/>
    <w:lvl w:ilvl="0" w:tplc="00AAF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8">
    <w:nsid w:val="53995D19"/>
    <w:multiLevelType w:val="hybridMultilevel"/>
    <w:tmpl w:val="7ACC618A"/>
    <w:lvl w:ilvl="0" w:tplc="15522B1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F5D0D"/>
    <w:multiLevelType w:val="multilevel"/>
    <w:tmpl w:val="06962652"/>
    <w:numStyleLink w:val="Lijststijl"/>
  </w:abstractNum>
  <w:abstractNum w:abstractNumId="30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50C84"/>
    <w:multiLevelType w:val="multilevel"/>
    <w:tmpl w:val="06962652"/>
    <w:numStyleLink w:val="Lijststijl"/>
  </w:abstractNum>
  <w:num w:numId="1">
    <w:abstractNumId w:val="10"/>
  </w:num>
  <w:num w:numId="2">
    <w:abstractNumId w:val="12"/>
  </w:num>
  <w:num w:numId="3">
    <w:abstractNumId w:val="29"/>
  </w:num>
  <w:num w:numId="4">
    <w:abstractNumId w:val="11"/>
  </w:num>
  <w:num w:numId="5">
    <w:abstractNumId w:val="16"/>
  </w:num>
  <w:num w:numId="6">
    <w:abstractNumId w:val="19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30"/>
  </w:num>
  <w:num w:numId="14">
    <w:abstractNumId w:val="3"/>
  </w:num>
  <w:num w:numId="15">
    <w:abstractNumId w:val="17"/>
  </w:num>
  <w:num w:numId="16">
    <w:abstractNumId w:val="23"/>
  </w:num>
  <w:num w:numId="17">
    <w:abstractNumId w:val="8"/>
  </w:num>
  <w:num w:numId="18">
    <w:abstractNumId w:val="20"/>
  </w:num>
  <w:num w:numId="19">
    <w:abstractNumId w:val="31"/>
  </w:num>
  <w:num w:numId="20">
    <w:abstractNumId w:val="13"/>
  </w:num>
  <w:num w:numId="21">
    <w:abstractNumId w:val="22"/>
  </w:num>
  <w:num w:numId="22">
    <w:abstractNumId w:val="24"/>
  </w:num>
  <w:num w:numId="23">
    <w:abstractNumId w:val="18"/>
  </w:num>
  <w:num w:numId="24">
    <w:abstractNumId w:val="27"/>
  </w:num>
  <w:num w:numId="25">
    <w:abstractNumId w:val="26"/>
  </w:num>
  <w:num w:numId="26">
    <w:abstractNumId w:val="6"/>
  </w:num>
  <w:num w:numId="27">
    <w:abstractNumId w:val="15"/>
  </w:num>
  <w:num w:numId="28">
    <w:abstractNumId w:val="21"/>
  </w:num>
  <w:num w:numId="29">
    <w:abstractNumId w:val="4"/>
  </w:num>
  <w:num w:numId="30">
    <w:abstractNumId w:val="9"/>
  </w:num>
  <w:num w:numId="31">
    <w:abstractNumId w:val="28"/>
  </w:num>
  <w:num w:numId="32">
    <w:abstractNumId w:val="14"/>
  </w:num>
  <w:num w:numId="33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snjakovic, B.C. (Bruno) - CEND-HDJZ">
    <w15:presenceInfo w15:providerId="AD" w15:userId="S-1-5-21-558646700-597192482-1244863647-622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trackRevisions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10"/>
    <w:rsid w:val="00022E81"/>
    <w:rsid w:val="000233FF"/>
    <w:rsid w:val="00043753"/>
    <w:rsid w:val="000B64B4"/>
    <w:rsid w:val="000E03E8"/>
    <w:rsid w:val="000E1F3B"/>
    <w:rsid w:val="00115D01"/>
    <w:rsid w:val="00126E34"/>
    <w:rsid w:val="001628CB"/>
    <w:rsid w:val="00172175"/>
    <w:rsid w:val="00196872"/>
    <w:rsid w:val="001D6F03"/>
    <w:rsid w:val="00241548"/>
    <w:rsid w:val="002A6578"/>
    <w:rsid w:val="002B1092"/>
    <w:rsid w:val="002E0FD2"/>
    <w:rsid w:val="00340A0E"/>
    <w:rsid w:val="0038549E"/>
    <w:rsid w:val="003C4BF2"/>
    <w:rsid w:val="0040142D"/>
    <w:rsid w:val="0040571B"/>
    <w:rsid w:val="00450447"/>
    <w:rsid w:val="00493235"/>
    <w:rsid w:val="0049410B"/>
    <w:rsid w:val="004B0EA1"/>
    <w:rsid w:val="004C070D"/>
    <w:rsid w:val="004D766D"/>
    <w:rsid w:val="0050415B"/>
    <w:rsid w:val="005A4FBE"/>
    <w:rsid w:val="005B13DA"/>
    <w:rsid w:val="005D2CF1"/>
    <w:rsid w:val="005E046F"/>
    <w:rsid w:val="005E2629"/>
    <w:rsid w:val="006006F5"/>
    <w:rsid w:val="0065659B"/>
    <w:rsid w:val="0067147C"/>
    <w:rsid w:val="006866ED"/>
    <w:rsid w:val="006D2E66"/>
    <w:rsid w:val="006F42D7"/>
    <w:rsid w:val="0073653F"/>
    <w:rsid w:val="007B7410"/>
    <w:rsid w:val="007C1757"/>
    <w:rsid w:val="007F4AEA"/>
    <w:rsid w:val="0088501B"/>
    <w:rsid w:val="008A7CC9"/>
    <w:rsid w:val="008E3581"/>
    <w:rsid w:val="00905289"/>
    <w:rsid w:val="00912FD5"/>
    <w:rsid w:val="009138F2"/>
    <w:rsid w:val="00920215"/>
    <w:rsid w:val="00946E99"/>
    <w:rsid w:val="009C5CF5"/>
    <w:rsid w:val="009D2FEC"/>
    <w:rsid w:val="009E603B"/>
    <w:rsid w:val="00A12D72"/>
    <w:rsid w:val="00A32591"/>
    <w:rsid w:val="00A77ABF"/>
    <w:rsid w:val="00A863E9"/>
    <w:rsid w:val="00B022C4"/>
    <w:rsid w:val="00B559E9"/>
    <w:rsid w:val="00B65732"/>
    <w:rsid w:val="00B7052C"/>
    <w:rsid w:val="00B72222"/>
    <w:rsid w:val="00B80650"/>
    <w:rsid w:val="00B97B98"/>
    <w:rsid w:val="00BE6553"/>
    <w:rsid w:val="00C36FAA"/>
    <w:rsid w:val="00CA55CC"/>
    <w:rsid w:val="00D13CF8"/>
    <w:rsid w:val="00D15E5C"/>
    <w:rsid w:val="00DA3555"/>
    <w:rsid w:val="00E15892"/>
    <w:rsid w:val="00E40677"/>
    <w:rsid w:val="00EB0E82"/>
    <w:rsid w:val="00EB75BD"/>
    <w:rsid w:val="00ED7AB9"/>
    <w:rsid w:val="00EE5BBE"/>
    <w:rsid w:val="00F65492"/>
    <w:rsid w:val="00F96B62"/>
    <w:rsid w:val="00FB0705"/>
    <w:rsid w:val="00FF0FEF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unhideWhenUsed="0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73653F"/>
    <w:pPr>
      <w:ind w:left="227"/>
    </w:pPr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73653F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A7BFDE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4F81BD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4F81BD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  <w:style w:type="character" w:styleId="Hyperlink">
    <w:name w:val="Hyperlink"/>
    <w:basedOn w:val="Standaardalinea-lettertype"/>
    <w:uiPriority w:val="99"/>
    <w:unhideWhenUsed/>
    <w:rsid w:val="00F96B62"/>
    <w:rPr>
      <w:color w:val="007BC7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B64B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B64B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B64B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B64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B64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unhideWhenUsed="0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73653F"/>
    <w:pPr>
      <w:ind w:left="227"/>
    </w:pPr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73653F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A7BFDE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4F81BD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4F81BD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  <w:style w:type="character" w:styleId="Hyperlink">
    <w:name w:val="Hyperlink"/>
    <w:basedOn w:val="Standaardalinea-lettertype"/>
    <w:uiPriority w:val="99"/>
    <w:unhideWhenUsed/>
    <w:rsid w:val="00F96B62"/>
    <w:rPr>
      <w:color w:val="007BC7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B64B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B64B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B64B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B64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B64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ees.vander.reijden@rws.n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Rijkswaterstaat">
  <a:themeElements>
    <a:clrScheme name="Rijkswaterstaat">
      <a:dk1>
        <a:srgbClr val="4F81BD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91425DF78F44192A970FAD5E8920B" ma:contentTypeVersion="8" ma:contentTypeDescription="Een nieuw document maken." ma:contentTypeScope="" ma:versionID="b0bfdb083b0a25b1b88aa926a06517b4">
  <xsd:schema xmlns:xsd="http://www.w3.org/2001/XMLSchema" xmlns:xs="http://www.w3.org/2001/XMLSchema" xmlns:p="http://schemas.microsoft.com/office/2006/metadata/properties" xmlns:ns2="4a6e2952-714a-4bfb-a19e-64085382c257" targetNamespace="http://schemas.microsoft.com/office/2006/metadata/properties" ma:root="true" ma:fieldsID="b1ccb92faef49e6b6b30556bf8d89d65" ns2:_="">
    <xsd:import namespace="4a6e2952-714a-4bfb-a19e-64085382c25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e2952-714a-4bfb-a19e-64085382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A5DFE-3BC3-4F18-9223-64D209804594}"/>
</file>

<file path=customXml/itemProps2.xml><?xml version="1.0" encoding="utf-8"?>
<ds:datastoreItem xmlns:ds="http://schemas.openxmlformats.org/officeDocument/2006/customXml" ds:itemID="{0F488B41-7704-4C18-8C32-5278B55EA326}"/>
</file>

<file path=customXml/itemProps3.xml><?xml version="1.0" encoding="utf-8"?>
<ds:datastoreItem xmlns:ds="http://schemas.openxmlformats.org/officeDocument/2006/customXml" ds:itemID="{3659DC15-4BEC-4FC3-AA5F-72D8229FD1B5}"/>
</file>

<file path=customXml/itemProps4.xml><?xml version="1.0" encoding="utf-8"?>
<ds:datastoreItem xmlns:ds="http://schemas.openxmlformats.org/officeDocument/2006/customXml" ds:itemID="{7DF68D9D-CF12-486B-B254-70C779B842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Reijden, Kees van der (WVL)</dc:creator>
  <cp:lastModifiedBy>Reijden, Kees van der (WVL)</cp:lastModifiedBy>
  <cp:revision>2</cp:revision>
  <dcterms:created xsi:type="dcterms:W3CDTF">2019-03-04T11:57:00Z</dcterms:created>
  <dcterms:modified xsi:type="dcterms:W3CDTF">2019-03-04T11:57:00Z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0x01010094491425DF78F44192A970FAD5E8920B</vt:lpwstr>
  </property>
</Properties>
</file>